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4A" w:rsidRPr="001D774A" w:rsidRDefault="001530F4" w:rsidP="001D774A">
      <w:pPr>
        <w:rPr>
          <w:lang w:val="nl-NL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1952625" cy="12858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2625" cy="1285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0F4" w:rsidRPr="00647FCA" w:rsidRDefault="001530F4" w:rsidP="001530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FF00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647FCA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Fill>
                                  <w14:solidFill>
                                    <w14:srgbClr w14:val="FFFF00">
                                      <w14:alpha w14:val="31000"/>
                                    </w14:srgbClr>
                                  </w14:soli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FF00"/>
                                  </w14:contourClr>
                                </w14:props3d>
                              </w:rPr>
                              <w:t>Blijf</w:t>
                            </w:r>
                            <w:proofErr w:type="spellEnd"/>
                            <w:r w:rsidRPr="00647FCA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Fill>
                                  <w14:solidFill>
                                    <w14:srgbClr w14:val="FFFF00">
                                      <w14:alpha w14:val="31000"/>
                                    </w14:srgbClr>
                                  </w14:soli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FF00"/>
                                  </w14:contourClr>
                                </w14:props3d>
                              </w:rPr>
                              <w:t xml:space="preserve"> - Jong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FF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.5pt;margin-top:-18.75pt;width:153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" filled="f" stroked="f">
                <o:lock v:ext="edit" shapetype="t"/>
                <v:textbox>
                  <w:txbxContent>
                    <w:p w:rsidR="001530F4" w:rsidRPr="00647FCA" w:rsidRDefault="001530F4" w:rsidP="001530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FF00"/>
                            </w14:contourClr>
                          </w14:props3d>
                        </w:rPr>
                      </w:pPr>
                      <w:proofErr w:type="spellStart"/>
                      <w:r w:rsidRPr="00647FCA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Fill>
                            <w14:solidFill>
                              <w14:srgbClr w14:val="FFFF00">
                                <w14:alpha w14:val="31000"/>
                              </w14:srgbClr>
                            </w14:soli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FF00"/>
                            </w14:contourClr>
                          </w14:props3d>
                        </w:rPr>
                        <w:t>Blijf</w:t>
                      </w:r>
                      <w:proofErr w:type="spellEnd"/>
                      <w:r w:rsidRPr="00647FCA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Fill>
                            <w14:solidFill>
                              <w14:srgbClr w14:val="FFFF00">
                                <w14:alpha w14:val="31000"/>
                              </w14:srgbClr>
                            </w14:soli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FF00"/>
                            </w14:contourClr>
                          </w14:props3d>
                        </w:rPr>
                        <w:t xml:space="preserve"> - Jong</w:t>
                      </w:r>
                    </w:p>
                  </w:txbxContent>
                </v:textbox>
              </v:shape>
            </w:pict>
          </mc:Fallback>
        </mc:AlternateContent>
      </w:r>
      <w:r w:rsidR="001D774A" w:rsidRPr="001D774A">
        <w:rPr>
          <w:lang w:val="nl-NL"/>
        </w:rPr>
        <w:t xml:space="preserve"> </w:t>
      </w:r>
    </w:p>
    <w:p w:rsidR="001D774A" w:rsidRPr="001D774A" w:rsidRDefault="001D774A" w:rsidP="001D774A">
      <w:pPr>
        <w:rPr>
          <w:lang w:val="nl-NL"/>
        </w:rPr>
      </w:pPr>
    </w:p>
    <w:p w:rsidR="001D774A" w:rsidRPr="001D774A" w:rsidRDefault="001D774A" w:rsidP="001D774A">
      <w:pPr>
        <w:jc w:val="center"/>
        <w:rPr>
          <w:lang w:val="nl-NL"/>
        </w:rPr>
      </w:pPr>
    </w:p>
    <w:p w:rsidR="001D774A" w:rsidRPr="001D774A" w:rsidRDefault="001D774A" w:rsidP="001D774A">
      <w:pPr>
        <w:jc w:val="center"/>
        <w:rPr>
          <w:lang w:val="nl-NL"/>
        </w:rPr>
      </w:pPr>
    </w:p>
    <w:p w:rsidR="001D774A" w:rsidRDefault="001D774A" w:rsidP="001D774A">
      <w:pPr>
        <w:rPr>
          <w:b/>
          <w:lang w:val="nl-NL"/>
        </w:rPr>
      </w:pPr>
    </w:p>
    <w:p w:rsidR="00DD0864" w:rsidRDefault="00DD0864" w:rsidP="001D774A">
      <w:pPr>
        <w:rPr>
          <w:b/>
          <w:lang w:val="nl-NL"/>
        </w:rPr>
      </w:pPr>
    </w:p>
    <w:p w:rsidR="00DD0864" w:rsidRPr="001D774A" w:rsidRDefault="00DD0864" w:rsidP="001D774A">
      <w:pPr>
        <w:rPr>
          <w:b/>
          <w:lang w:val="nl-NL"/>
        </w:rPr>
      </w:pPr>
      <w:bookmarkStart w:id="0" w:name="_GoBack"/>
      <w:bookmarkEnd w:id="0"/>
    </w:p>
    <w:p w:rsidR="001D774A" w:rsidRPr="001D774A" w:rsidRDefault="00B26F72" w:rsidP="001D774A">
      <w:pPr>
        <w:rPr>
          <w:b/>
          <w:lang w:val="nl-NL"/>
        </w:rPr>
      </w:pPr>
      <w:r>
        <w:rPr>
          <w:b/>
          <w:lang w:val="nl-NL"/>
        </w:rPr>
        <w:t xml:space="preserve">Blijf - </w:t>
      </w:r>
      <w:r w:rsidR="001D774A" w:rsidRPr="001D774A">
        <w:rPr>
          <w:b/>
          <w:lang w:val="nl-NL"/>
        </w:rPr>
        <w:t xml:space="preserve">Jong </w:t>
      </w:r>
      <w:proofErr w:type="spellStart"/>
      <w:r w:rsidR="001D774A" w:rsidRPr="001D774A">
        <w:rPr>
          <w:b/>
          <w:lang w:val="nl-NL"/>
        </w:rPr>
        <w:t>Erembodegem</w:t>
      </w:r>
      <w:proofErr w:type="spellEnd"/>
      <w:r w:rsidR="001D774A" w:rsidRPr="001D774A">
        <w:rPr>
          <w:b/>
          <w:lang w:val="nl-NL"/>
        </w:rPr>
        <w:t xml:space="preserve"> </w:t>
      </w:r>
      <w:r w:rsidR="00EE4F93">
        <w:rPr>
          <w:b/>
          <w:lang w:val="nl-NL"/>
        </w:rPr>
        <w:t>.</w:t>
      </w:r>
      <w:r w:rsidR="001D774A" w:rsidRPr="001D774A">
        <w:rPr>
          <w:b/>
          <w:lang w:val="nl-NL"/>
        </w:rPr>
        <w:t xml:space="preserve">                    </w:t>
      </w:r>
      <w:r w:rsidR="001D774A" w:rsidRPr="001D774A">
        <w:rPr>
          <w:b/>
          <w:lang w:val="nl-NL"/>
        </w:rPr>
        <w:tab/>
        <w:t xml:space="preserve"> </w:t>
      </w:r>
      <w:r w:rsidR="001D774A" w:rsidRPr="001D774A">
        <w:rPr>
          <w:b/>
          <w:lang w:val="nl-NL"/>
        </w:rPr>
        <w:tab/>
      </w:r>
      <w:r w:rsidR="00B32CE6">
        <w:rPr>
          <w:b/>
          <w:lang w:val="nl-NL"/>
        </w:rPr>
        <w:tab/>
      </w:r>
      <w:r w:rsidR="00471B32">
        <w:rPr>
          <w:b/>
          <w:lang w:val="nl-NL"/>
        </w:rPr>
        <w:t xml:space="preserve">  </w:t>
      </w:r>
    </w:p>
    <w:p w:rsidR="001D774A" w:rsidRPr="001D774A" w:rsidRDefault="00112F42" w:rsidP="001D774A">
      <w:pPr>
        <w:outlineLvl w:val="0"/>
        <w:rPr>
          <w:b/>
          <w:lang w:val="nl-NL"/>
        </w:rPr>
      </w:pPr>
      <w:r>
        <w:rPr>
          <w:b/>
          <w:lang w:val="nl-NL"/>
        </w:rPr>
        <w:t xml:space="preserve">Secretariaat </w:t>
      </w:r>
      <w:r w:rsidR="00EE4F93">
        <w:rPr>
          <w:b/>
          <w:lang w:val="nl-NL"/>
        </w:rPr>
        <w:t>: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AA3CE1">
        <w:rPr>
          <w:b/>
          <w:lang w:val="nl-NL"/>
        </w:rPr>
        <w:tab/>
      </w:r>
      <w:r w:rsidR="000404D2">
        <w:rPr>
          <w:b/>
          <w:lang w:val="nl-NL"/>
        </w:rPr>
        <w:fldChar w:fldCharType="begin"/>
      </w:r>
      <w:r w:rsidR="000404D2">
        <w:rPr>
          <w:b/>
          <w:lang w:val="nl-NL"/>
        </w:rPr>
        <w:instrText xml:space="preserve"> MERGEFIELD "adres" </w:instrText>
      </w:r>
      <w:r w:rsidR="000404D2">
        <w:rPr>
          <w:b/>
          <w:lang w:val="nl-NL"/>
        </w:rPr>
        <w:fldChar w:fldCharType="end"/>
      </w:r>
    </w:p>
    <w:p w:rsidR="001D774A" w:rsidRPr="001D774A" w:rsidRDefault="001D774A" w:rsidP="001D774A">
      <w:pPr>
        <w:outlineLvl w:val="0"/>
        <w:rPr>
          <w:b/>
          <w:sz w:val="28"/>
          <w:szCs w:val="28"/>
          <w:lang w:val="nl-NL"/>
        </w:rPr>
      </w:pPr>
      <w:r w:rsidRPr="001D774A">
        <w:rPr>
          <w:b/>
          <w:lang w:val="nl-NL"/>
        </w:rPr>
        <w:t xml:space="preserve">Gaston </w:t>
      </w:r>
      <w:proofErr w:type="spellStart"/>
      <w:r w:rsidRPr="001D774A">
        <w:rPr>
          <w:b/>
          <w:lang w:val="nl-NL"/>
        </w:rPr>
        <w:t>Deschepperstraat</w:t>
      </w:r>
      <w:proofErr w:type="spellEnd"/>
      <w:r w:rsidRPr="001D774A">
        <w:rPr>
          <w:b/>
          <w:lang w:val="nl-NL"/>
        </w:rPr>
        <w:t xml:space="preserve">  77</w:t>
      </w:r>
      <w:r w:rsidR="00EE4F93">
        <w:rPr>
          <w:b/>
          <w:lang w:val="nl-NL"/>
        </w:rPr>
        <w:t>.</w:t>
      </w:r>
      <w:r w:rsidRPr="001D774A">
        <w:rPr>
          <w:b/>
          <w:lang w:val="nl-NL"/>
        </w:rPr>
        <w:t xml:space="preserve">      </w:t>
      </w:r>
      <w:r w:rsidRPr="001D774A">
        <w:rPr>
          <w:b/>
          <w:lang w:val="nl-NL"/>
        </w:rPr>
        <w:tab/>
      </w:r>
      <w:r w:rsidRPr="001D774A">
        <w:rPr>
          <w:b/>
          <w:lang w:val="nl-NL"/>
        </w:rPr>
        <w:tab/>
      </w:r>
      <w:r w:rsidRPr="001D774A">
        <w:rPr>
          <w:b/>
          <w:lang w:val="nl-NL"/>
        </w:rPr>
        <w:tab/>
      </w:r>
      <w:r w:rsidRPr="001D774A">
        <w:rPr>
          <w:b/>
          <w:lang w:val="nl-NL"/>
        </w:rPr>
        <w:tab/>
      </w:r>
      <w:r w:rsidR="000404D2">
        <w:rPr>
          <w:b/>
          <w:lang w:val="nl-NL"/>
        </w:rPr>
        <w:t xml:space="preserve">     </w:t>
      </w:r>
    </w:p>
    <w:p w:rsidR="001D774A" w:rsidRPr="001D774A" w:rsidRDefault="001D774A" w:rsidP="001D774A">
      <w:pPr>
        <w:outlineLvl w:val="0"/>
        <w:rPr>
          <w:b/>
          <w:lang w:val="nl-NL"/>
        </w:rPr>
      </w:pPr>
      <w:r w:rsidRPr="001D774A">
        <w:rPr>
          <w:b/>
          <w:lang w:val="nl-NL"/>
        </w:rPr>
        <w:t xml:space="preserve">9320 </w:t>
      </w:r>
      <w:proofErr w:type="spellStart"/>
      <w:r w:rsidRPr="001D774A">
        <w:rPr>
          <w:b/>
          <w:lang w:val="nl-NL"/>
        </w:rPr>
        <w:t>Erembodegem</w:t>
      </w:r>
      <w:proofErr w:type="spellEnd"/>
      <w:r w:rsidRPr="001D774A">
        <w:rPr>
          <w:b/>
          <w:lang w:val="nl-NL"/>
        </w:rPr>
        <w:tab/>
      </w:r>
      <w:r w:rsidR="00EE4F93">
        <w:rPr>
          <w:b/>
          <w:lang w:val="nl-NL"/>
        </w:rPr>
        <w:t>.</w:t>
      </w:r>
      <w:r w:rsidRPr="001D774A">
        <w:rPr>
          <w:b/>
          <w:lang w:val="nl-NL"/>
        </w:rPr>
        <w:tab/>
      </w:r>
      <w:r w:rsidRPr="001D774A">
        <w:rPr>
          <w:b/>
          <w:lang w:val="nl-NL"/>
        </w:rPr>
        <w:tab/>
      </w:r>
      <w:r w:rsidRPr="001D774A">
        <w:rPr>
          <w:b/>
          <w:lang w:val="nl-NL"/>
        </w:rPr>
        <w:tab/>
      </w:r>
      <w:r w:rsidRPr="001D774A">
        <w:rPr>
          <w:b/>
          <w:lang w:val="nl-NL"/>
        </w:rPr>
        <w:tab/>
      </w:r>
      <w:r w:rsidRPr="001D774A">
        <w:rPr>
          <w:b/>
          <w:lang w:val="nl-NL"/>
        </w:rPr>
        <w:tab/>
        <w:t xml:space="preserve"> </w:t>
      </w:r>
    </w:p>
    <w:p w:rsidR="001D774A" w:rsidRPr="00127991" w:rsidRDefault="001D774A" w:rsidP="001D774A">
      <w:pPr>
        <w:ind w:left="5672"/>
        <w:outlineLvl w:val="0"/>
        <w:rPr>
          <w:bCs/>
          <w:color w:val="000000"/>
          <w:lang w:val="nl-BE" w:eastAsia="nl-NL"/>
        </w:rPr>
      </w:pPr>
      <w:r w:rsidRPr="00127991">
        <w:rPr>
          <w:b/>
          <w:bCs/>
          <w:color w:val="800080"/>
          <w:lang w:val="nl-BE" w:eastAsia="nl-NL"/>
        </w:rPr>
        <w:t>                         </w:t>
      </w:r>
      <w:r w:rsidRPr="001D774A">
        <w:rPr>
          <w:b/>
          <w:bCs/>
          <w:color w:val="800080"/>
          <w:lang w:val="nl-NL" w:eastAsia="nl-NL"/>
        </w:rPr>
        <w:t>    </w:t>
      </w:r>
      <w:r w:rsidRPr="00127991">
        <w:rPr>
          <w:b/>
          <w:bCs/>
          <w:color w:val="000000"/>
          <w:lang w:val="nl-BE" w:eastAsia="nl-NL"/>
        </w:rPr>
        <w:tab/>
      </w:r>
      <w:r w:rsidRPr="00127991">
        <w:rPr>
          <w:b/>
          <w:bCs/>
          <w:color w:val="000000"/>
          <w:lang w:val="nl-BE" w:eastAsia="nl-NL"/>
        </w:rPr>
        <w:tab/>
      </w:r>
    </w:p>
    <w:p w:rsidR="001D774A" w:rsidRPr="00127991" w:rsidRDefault="001D774A" w:rsidP="001D774A">
      <w:pPr>
        <w:ind w:left="5672"/>
        <w:outlineLvl w:val="0"/>
        <w:rPr>
          <w:b/>
          <w:bCs/>
          <w:color w:val="000000"/>
          <w:lang w:val="nl-BE" w:eastAsia="nl-NL"/>
        </w:rPr>
      </w:pPr>
      <w:r w:rsidRPr="00127991">
        <w:rPr>
          <w:b/>
          <w:bCs/>
          <w:color w:val="000000"/>
          <w:lang w:val="nl-BE" w:eastAsia="nl-NL"/>
        </w:rPr>
        <w:t xml:space="preserve">                                           </w:t>
      </w:r>
    </w:p>
    <w:p w:rsidR="001D774A" w:rsidRPr="001D774A" w:rsidRDefault="00EE4F93" w:rsidP="00BF5C4E">
      <w:pPr>
        <w:ind w:left="5760" w:firstLine="720"/>
        <w:rPr>
          <w:lang w:val="nl-NL"/>
        </w:rPr>
      </w:pPr>
      <w:proofErr w:type="spellStart"/>
      <w:r>
        <w:rPr>
          <w:b/>
          <w:bCs/>
          <w:color w:val="000000"/>
          <w:lang w:val="nl-BE" w:eastAsia="nl-NL"/>
        </w:rPr>
        <w:t>Erembodegem</w:t>
      </w:r>
      <w:proofErr w:type="spellEnd"/>
      <w:r>
        <w:rPr>
          <w:b/>
          <w:bCs/>
          <w:color w:val="000000"/>
          <w:lang w:val="nl-BE" w:eastAsia="nl-NL"/>
        </w:rPr>
        <w:t xml:space="preserve"> ,</w:t>
      </w:r>
      <w:r w:rsidR="001B7448">
        <w:rPr>
          <w:b/>
          <w:bCs/>
          <w:color w:val="000000"/>
          <w:lang w:val="nl-BE" w:eastAsia="nl-NL"/>
        </w:rPr>
        <w:t xml:space="preserve"> </w:t>
      </w:r>
      <w:r w:rsidR="00EF7D5A">
        <w:rPr>
          <w:b/>
          <w:bCs/>
          <w:color w:val="000000"/>
          <w:lang w:val="nl-BE" w:eastAsia="nl-NL"/>
        </w:rPr>
        <w:t>29 juli</w:t>
      </w:r>
      <w:r w:rsidR="00B5409D">
        <w:rPr>
          <w:b/>
          <w:bCs/>
          <w:color w:val="000000"/>
          <w:lang w:val="nl-BE" w:eastAsia="nl-NL"/>
        </w:rPr>
        <w:t xml:space="preserve"> 2021</w:t>
      </w:r>
      <w:r w:rsidR="001D774A" w:rsidRPr="001D774A">
        <w:rPr>
          <w:lang w:val="nl-NL"/>
        </w:rPr>
        <w:t> </w:t>
      </w:r>
    </w:p>
    <w:p w:rsidR="00201C42" w:rsidRDefault="00201C42" w:rsidP="00201C42">
      <w:pPr>
        <w:rPr>
          <w:rFonts w:ascii="Comic Sans MS" w:eastAsia="Times New Roman" w:hAnsi="Comic Sans MS"/>
          <w:b/>
          <w:bCs/>
          <w:i/>
          <w:iCs/>
          <w:sz w:val="27"/>
          <w:szCs w:val="27"/>
          <w:lang w:val="nl-NL"/>
        </w:rPr>
      </w:pPr>
      <w:r w:rsidRPr="00201C42">
        <w:rPr>
          <w:rFonts w:ascii="Comic Sans MS" w:eastAsia="Times New Roman" w:hAnsi="Comic Sans MS"/>
          <w:b/>
          <w:bCs/>
          <w:i/>
          <w:iCs/>
          <w:sz w:val="27"/>
          <w:szCs w:val="27"/>
          <w:lang w:val="nl-NL"/>
        </w:rPr>
        <w:t>Beste Blijf-Jonger(s)</w:t>
      </w:r>
    </w:p>
    <w:p w:rsidR="00BF5C4E" w:rsidRDefault="00B26F72" w:rsidP="00BF5C4E">
      <w:pPr>
        <w:rPr>
          <w:lang w:val="nl-BE"/>
        </w:rPr>
      </w:pPr>
      <w:r>
        <w:rPr>
          <w:lang w:val="nl-BE"/>
        </w:rPr>
        <w:t> </w:t>
      </w:r>
    </w:p>
    <w:p w:rsidR="00EF7D5A" w:rsidRDefault="00EF7D5A" w:rsidP="00EF7D5A">
      <w:pPr>
        <w:rPr>
          <w:sz w:val="22"/>
          <w:szCs w:val="22"/>
          <w:lang w:val="nl-BE"/>
        </w:rPr>
      </w:pPr>
    </w:p>
    <w:p w:rsidR="00EF7D5A" w:rsidRDefault="00EF7D5A" w:rsidP="00EF7D5A">
      <w:pPr>
        <w:rPr>
          <w:b/>
          <w:bCs/>
          <w:i/>
          <w:iCs/>
          <w:sz w:val="32"/>
          <w:szCs w:val="32"/>
          <w:lang w:val="nl-BE"/>
        </w:rPr>
      </w:pPr>
      <w:r>
        <w:rPr>
          <w:sz w:val="28"/>
          <w:szCs w:val="28"/>
          <w:lang w:val="nl-BE"/>
        </w:rPr>
        <w:t xml:space="preserve">          </w:t>
      </w:r>
      <w:r>
        <w:rPr>
          <w:b/>
          <w:bCs/>
          <w:i/>
          <w:iCs/>
          <w:sz w:val="32"/>
          <w:szCs w:val="32"/>
          <w:lang w:val="nl-BE"/>
        </w:rPr>
        <w:t>Hoop doet leven …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Oef, eindelijk kunnen we stellen, dat er een hoopvol herstel in de maak is op het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normale, dit mede door een goed georganiseerde vaccinatie campagne Toch, blijft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voorzichtigheid de boodschap.</w:t>
      </w:r>
    </w:p>
    <w:p w:rsidR="00EF7D5A" w:rsidRDefault="00EF7D5A" w:rsidP="00EF7D5A">
      <w:pPr>
        <w:rPr>
          <w:rFonts w:ascii="Constantia" w:hAnsi="Constantia"/>
          <w:lang w:val="nl-BE"/>
        </w:rPr>
      </w:pPr>
    </w:p>
    <w:p w:rsidR="00EF7D5A" w:rsidRDefault="00EF7D5A" w:rsidP="00EF7D5A">
      <w:pPr>
        <w:rPr>
          <w:rFonts w:ascii="Constantia" w:hAnsi="Constantia"/>
          <w:b/>
          <w:bCs/>
          <w:lang w:val="nl-BE"/>
        </w:rPr>
      </w:pPr>
      <w:r>
        <w:rPr>
          <w:rFonts w:ascii="Constantia" w:hAnsi="Constantia"/>
          <w:b/>
          <w:bCs/>
          <w:u w:val="single"/>
          <w:lang w:val="nl-BE"/>
        </w:rPr>
        <w:t>Wat zijn de verwachtingen van Blijf-Jong voor de nabije toekomst</w:t>
      </w:r>
      <w:r>
        <w:rPr>
          <w:rFonts w:ascii="Constantia" w:hAnsi="Constantia"/>
          <w:b/>
          <w:bCs/>
          <w:lang w:val="nl-BE"/>
        </w:rPr>
        <w:t xml:space="preserve"> ?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Dat het corona tijdperk diepe wonden heeft geslagen is een feit, zowel op sociaal,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economisch, als op financieel vlak, de gevolgen na 20 maanden waren niet min ! 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We zetten alles even op een rijtje.</w:t>
      </w:r>
    </w:p>
    <w:p w:rsidR="00EF7D5A" w:rsidRDefault="00EF7D5A" w:rsidP="00EF7D5A">
      <w:pPr>
        <w:rPr>
          <w:rFonts w:ascii="Constantia" w:hAnsi="Constantia"/>
          <w:lang w:val="nl-BE"/>
        </w:rPr>
      </w:pP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b/>
          <w:bCs/>
          <w:u w:val="single"/>
          <w:lang w:val="nl-BE"/>
        </w:rPr>
        <w:t>Wat kon er niet doorgaan</w:t>
      </w:r>
      <w:r>
        <w:rPr>
          <w:rFonts w:ascii="Constantia" w:hAnsi="Constantia"/>
          <w:lang w:val="nl-BE"/>
        </w:rPr>
        <w:t xml:space="preserve"> !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Geen B.B.Q. anno 2020 // Geen @</w:t>
      </w:r>
      <w:proofErr w:type="spellStart"/>
      <w:r>
        <w:rPr>
          <w:rFonts w:ascii="Constantia" w:hAnsi="Constantia"/>
          <w:lang w:val="nl-BE"/>
        </w:rPr>
        <w:t>Fundumweek</w:t>
      </w:r>
      <w:proofErr w:type="spellEnd"/>
      <w:r>
        <w:rPr>
          <w:rFonts w:ascii="Constantia" w:hAnsi="Constantia"/>
          <w:lang w:val="nl-BE"/>
        </w:rPr>
        <w:t xml:space="preserve"> 2020 // Geen familiale fietstocht 2020//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Geen 1 dag busreis 2020 // Geen competitie </w:t>
      </w:r>
      <w:proofErr w:type="spellStart"/>
      <w:r>
        <w:rPr>
          <w:rFonts w:ascii="Constantia" w:hAnsi="Constantia"/>
          <w:lang w:val="nl-BE"/>
        </w:rPr>
        <w:t>belottingen</w:t>
      </w:r>
      <w:proofErr w:type="spellEnd"/>
      <w:r>
        <w:rPr>
          <w:rFonts w:ascii="Constantia" w:hAnsi="Constantia"/>
          <w:lang w:val="nl-BE"/>
        </w:rPr>
        <w:t xml:space="preserve"> 2020-2021 // Geen familiale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wandeltocht 2020 // Geen einde jaar receptie 2020 // Geen hutsepot 2021 // Geen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prijsuitreiking </w:t>
      </w:r>
      <w:proofErr w:type="spellStart"/>
      <w:r>
        <w:rPr>
          <w:rFonts w:ascii="Constantia" w:hAnsi="Constantia"/>
          <w:lang w:val="nl-BE"/>
        </w:rPr>
        <w:t>belot</w:t>
      </w:r>
      <w:proofErr w:type="spellEnd"/>
      <w:r>
        <w:rPr>
          <w:rFonts w:ascii="Constantia" w:hAnsi="Constantia"/>
          <w:lang w:val="nl-BE"/>
        </w:rPr>
        <w:t xml:space="preserve"> kampioenschap 2019-2020 // Geen B.B.Q. anno 2021 // Geen @Fundum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week 2021 //.</w:t>
      </w:r>
    </w:p>
    <w:p w:rsidR="00EF7D5A" w:rsidRDefault="00EF7D5A" w:rsidP="00EF7D5A">
      <w:pPr>
        <w:rPr>
          <w:rFonts w:ascii="Constantia" w:hAnsi="Constantia"/>
          <w:lang w:val="nl-BE"/>
        </w:rPr>
      </w:pP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b/>
          <w:bCs/>
          <w:u w:val="single"/>
          <w:lang w:val="nl-BE"/>
        </w:rPr>
        <w:t xml:space="preserve">Wat met het </w:t>
      </w:r>
      <w:proofErr w:type="spellStart"/>
      <w:r>
        <w:rPr>
          <w:rFonts w:ascii="Constantia" w:hAnsi="Constantia"/>
          <w:b/>
          <w:bCs/>
          <w:u w:val="single"/>
          <w:lang w:val="nl-BE"/>
        </w:rPr>
        <w:t>financiele</w:t>
      </w:r>
      <w:proofErr w:type="spellEnd"/>
      <w:r>
        <w:rPr>
          <w:rFonts w:ascii="Constantia" w:hAnsi="Constantia"/>
          <w:b/>
          <w:bCs/>
          <w:u w:val="single"/>
          <w:lang w:val="nl-BE"/>
        </w:rPr>
        <w:t xml:space="preserve"> bij de B-J vereniging</w:t>
      </w:r>
      <w:r>
        <w:rPr>
          <w:rFonts w:ascii="Constantia" w:hAnsi="Constantia"/>
          <w:lang w:val="nl-BE"/>
        </w:rPr>
        <w:t xml:space="preserve"> ?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De geldelijke inkomsten voor de jaren 2020 - 2021  waren zo goed als nihil. Alleen met het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kleine bedrag van de lidgelden 2020 konden we amper de verdere lopende onkosten dragen.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Desondanks, dat Blijf-Jong een erkende koninklijke feitelijke vereniging is, kwam er geen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enkele </w:t>
      </w:r>
      <w:proofErr w:type="spellStart"/>
      <w:r>
        <w:rPr>
          <w:rFonts w:ascii="Constantia" w:hAnsi="Constantia"/>
          <w:lang w:val="nl-BE"/>
        </w:rPr>
        <w:t>financiele</w:t>
      </w:r>
      <w:proofErr w:type="spellEnd"/>
      <w:r>
        <w:rPr>
          <w:rFonts w:ascii="Constantia" w:hAnsi="Constantia"/>
          <w:lang w:val="nl-BE"/>
        </w:rPr>
        <w:t xml:space="preserve"> beloofde steun vanwege de bevoegde instanties. Ook de inkomsten van onze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B-J @</w:t>
      </w:r>
      <w:proofErr w:type="spellStart"/>
      <w:r>
        <w:rPr>
          <w:rFonts w:ascii="Constantia" w:hAnsi="Constantia"/>
          <w:lang w:val="nl-BE"/>
        </w:rPr>
        <w:t>Fundumweek</w:t>
      </w:r>
      <w:proofErr w:type="spellEnd"/>
      <w:r>
        <w:rPr>
          <w:rFonts w:ascii="Constantia" w:hAnsi="Constantia"/>
          <w:lang w:val="nl-BE"/>
        </w:rPr>
        <w:t xml:space="preserve"> werden voor het tweede jaar op rij een maat voor niets. Meer zelfs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ook voor het tweede jaar op rij was er het verlies van de kleine winstmarge van onze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jaarlijkse kermis B.B.Q. Wat op termijn kan doorwegen bij het voortbestaan van de vereniging.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Maar we blijven optimistisch, het geloof in beterschap sterkt evenwel het vertrouwen,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Dus uitkijken naar de nabije toekomst, wat we voor jullie nog zoal kunnen aanbieden.  </w:t>
      </w:r>
    </w:p>
    <w:p w:rsidR="00EF7D5A" w:rsidRDefault="00EF7D5A" w:rsidP="00EF7D5A">
      <w:pPr>
        <w:rPr>
          <w:rFonts w:ascii="Constantia" w:hAnsi="Constantia"/>
          <w:lang w:val="nl-BE"/>
        </w:rPr>
      </w:pPr>
    </w:p>
    <w:p w:rsidR="00EF7D5A" w:rsidRDefault="00EF7D5A" w:rsidP="00EF7D5A">
      <w:pPr>
        <w:rPr>
          <w:rFonts w:ascii="Constantia" w:hAnsi="Constantia"/>
          <w:b/>
          <w:bCs/>
          <w:lang w:val="nl-BE"/>
        </w:rPr>
      </w:pPr>
      <w:r>
        <w:rPr>
          <w:rFonts w:ascii="Constantia" w:hAnsi="Constantia"/>
          <w:b/>
          <w:bCs/>
          <w:u w:val="single"/>
          <w:lang w:val="nl-BE"/>
        </w:rPr>
        <w:t>Voor de maand augustus</w:t>
      </w:r>
      <w:r>
        <w:rPr>
          <w:rFonts w:ascii="Constantia" w:hAnsi="Constantia"/>
          <w:b/>
          <w:bCs/>
          <w:lang w:val="nl-BE"/>
        </w:rPr>
        <w:t xml:space="preserve"> ?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Op zondag 8 augustus zal onze gezamenlijke familiale fietstocht doorgaan van “Café de </w:t>
      </w:r>
      <w:proofErr w:type="spellStart"/>
      <w:r>
        <w:rPr>
          <w:rFonts w:ascii="Constantia" w:hAnsi="Constantia"/>
          <w:lang w:val="nl-BE"/>
        </w:rPr>
        <w:t>Plesj</w:t>
      </w:r>
      <w:proofErr w:type="spellEnd"/>
      <w:r>
        <w:rPr>
          <w:rFonts w:ascii="Constantia" w:hAnsi="Constantia"/>
          <w:lang w:val="nl-BE"/>
        </w:rPr>
        <w:t>”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met start en einde in het plaatselijke café bij Peter Cooman dorp </w:t>
      </w:r>
      <w:proofErr w:type="spellStart"/>
      <w:r>
        <w:rPr>
          <w:rFonts w:ascii="Constantia" w:hAnsi="Constantia"/>
          <w:lang w:val="nl-BE"/>
        </w:rPr>
        <w:t>Erembodegem</w:t>
      </w:r>
      <w:proofErr w:type="spellEnd"/>
      <w:r>
        <w:rPr>
          <w:rFonts w:ascii="Constantia" w:hAnsi="Constantia"/>
          <w:lang w:val="nl-BE"/>
        </w:rPr>
        <w:t>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Vroegtijdige inschrijvingen kan ter plaatse; de betaling van </w:t>
      </w:r>
      <w:r>
        <w:rPr>
          <w:rFonts w:ascii="Constantia" w:hAnsi="Constantia"/>
          <w:b/>
          <w:bCs/>
          <w:lang w:val="nl-BE"/>
        </w:rPr>
        <w:t xml:space="preserve">5€ </w:t>
      </w:r>
      <w:r>
        <w:rPr>
          <w:rFonts w:ascii="Constantia" w:hAnsi="Constantia"/>
          <w:lang w:val="nl-BE"/>
        </w:rPr>
        <w:t>p/p gebeurd op de dag zelf.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Niet B-J leden zijn ook welkom, maar genieten niet van de twee (gratis) drankbonnetjes.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Bij vertrek zal men twee bonnetjes krijgen voor het verbruik van 2 gewone consumpties,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wie echter iets meer wil, zal ook de nodige opleg moeten  betalen. De rit is 33 km lang en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gaat langs rustige en landelijke wegen met halfweg een noodzakelijke tussenstop. Bij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lastRenderedPageBreak/>
        <w:t>aankomst omstreeks 17u30 is er hapje en drankje voorzien met gezellig samenzijn. Een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vroegtijdige melding voor deelname kan via een telefoontje bij bestuurslid  M-A  Coessens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en is ook een aanrader op het nr. 0468/298734. </w:t>
      </w:r>
    </w:p>
    <w:p w:rsidR="00EF7D5A" w:rsidRDefault="00EF7D5A" w:rsidP="00EF7D5A">
      <w:pPr>
        <w:rPr>
          <w:rFonts w:ascii="Constantia" w:hAnsi="Constantia"/>
          <w:lang w:val="nl-BE"/>
        </w:rPr>
      </w:pPr>
    </w:p>
    <w:p w:rsidR="00EF7D5A" w:rsidRDefault="00EF7D5A" w:rsidP="00EF7D5A">
      <w:pPr>
        <w:rPr>
          <w:rFonts w:ascii="Constantia" w:hAnsi="Constantia"/>
          <w:b/>
          <w:bCs/>
          <w:lang w:val="nl-BE"/>
        </w:rPr>
      </w:pPr>
      <w:r>
        <w:rPr>
          <w:rFonts w:ascii="Constantia" w:hAnsi="Constantia"/>
          <w:b/>
          <w:bCs/>
          <w:u w:val="single"/>
          <w:lang w:val="nl-BE"/>
        </w:rPr>
        <w:t>Voor de maand september</w:t>
      </w:r>
      <w:r>
        <w:rPr>
          <w:rFonts w:ascii="Constantia" w:hAnsi="Constantia"/>
          <w:b/>
          <w:bCs/>
          <w:lang w:val="nl-BE"/>
        </w:rPr>
        <w:t xml:space="preserve"> ?</w:t>
      </w:r>
    </w:p>
    <w:p w:rsidR="00EF7D5A" w:rsidRDefault="00EF7D5A" w:rsidP="00EF7D5A">
      <w:pPr>
        <w:rPr>
          <w:rFonts w:ascii="Constantia" w:hAnsi="Constantia"/>
          <w:b/>
          <w:bCs/>
          <w:lang w:val="nl-BE"/>
        </w:rPr>
      </w:pPr>
      <w:r>
        <w:rPr>
          <w:rFonts w:ascii="Constantia" w:hAnsi="Constantia"/>
          <w:lang w:val="nl-BE"/>
        </w:rPr>
        <w:t>Yes, Yes …. Jawel onze zo gegeerde één dag-busreis is er weer</w:t>
      </w:r>
      <w:r>
        <w:rPr>
          <w:rFonts w:ascii="Constantia" w:hAnsi="Constantia"/>
          <w:b/>
          <w:bCs/>
          <w:lang w:val="nl-BE"/>
        </w:rPr>
        <w:t xml:space="preserve"> !!!</w:t>
      </w:r>
    </w:p>
    <w:p w:rsidR="00EF7D5A" w:rsidRDefault="00EF7D5A" w:rsidP="00EF7D5A">
      <w:pPr>
        <w:rPr>
          <w:rFonts w:ascii="Century Gothic" w:hAnsi="Century Gothic"/>
          <w:b/>
          <w:bCs/>
          <w:lang w:val="nl-BE"/>
        </w:rPr>
      </w:pPr>
      <w:r>
        <w:rPr>
          <w:rFonts w:ascii="Constantia" w:hAnsi="Constantia"/>
          <w:lang w:val="nl-BE"/>
        </w:rPr>
        <w:t xml:space="preserve">Deze zal doorgaan op zaterdag </w:t>
      </w:r>
      <w:r>
        <w:rPr>
          <w:rFonts w:ascii="Century Gothic" w:hAnsi="Century Gothic"/>
          <w:b/>
          <w:bCs/>
          <w:lang w:val="nl-BE"/>
        </w:rPr>
        <w:t>11 september 2021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Organisator en mentor Patrick Coutigny heeft zeker niet stil gezeten, met vele telefoontjes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naar her en der is hij er opnieuw in geslaagd weerom een uitmuntend programma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samen te stellen om </w:t>
      </w:r>
      <w:r>
        <w:rPr>
          <w:rFonts w:ascii="Constantia" w:hAnsi="Constantia"/>
          <w:b/>
          <w:bCs/>
          <w:lang w:val="nl-BE"/>
        </w:rPr>
        <w:t>“U”</w:t>
      </w:r>
      <w:r>
        <w:rPr>
          <w:rFonts w:ascii="Constantia" w:hAnsi="Constantia"/>
          <w:lang w:val="nl-BE"/>
        </w:rPr>
        <w:t xml:space="preserve"> tegen te zeggen !</w:t>
      </w:r>
    </w:p>
    <w:p w:rsidR="00EF7D5A" w:rsidRDefault="00EF7D5A" w:rsidP="00EF7D5A">
      <w:pPr>
        <w:rPr>
          <w:rFonts w:ascii="Constantia" w:hAnsi="Constantia"/>
          <w:b/>
          <w:bCs/>
          <w:i/>
          <w:iCs/>
          <w:u w:val="single"/>
          <w:lang w:val="nl-BE"/>
        </w:rPr>
      </w:pPr>
      <w:r>
        <w:rPr>
          <w:rFonts w:ascii="Constantia" w:hAnsi="Constantia"/>
          <w:lang w:val="nl-BE"/>
        </w:rPr>
        <w:t>                                                   </w:t>
      </w:r>
      <w:r>
        <w:rPr>
          <w:rFonts w:ascii="Constantia" w:hAnsi="Constantia"/>
          <w:b/>
          <w:bCs/>
          <w:i/>
          <w:iCs/>
          <w:u w:val="single"/>
          <w:lang w:val="nl-BE"/>
        </w:rPr>
        <w:t>Het voorgestelde programma omvat: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b/>
          <w:bCs/>
          <w:u w:val="single"/>
          <w:lang w:val="nl-BE"/>
        </w:rPr>
        <w:t>7u30 uur tot 8u</w:t>
      </w:r>
      <w:r>
        <w:rPr>
          <w:rFonts w:ascii="Constantia" w:hAnsi="Constantia"/>
          <w:b/>
          <w:bCs/>
          <w:color w:val="1F497D"/>
          <w:u w:val="single"/>
          <w:lang w:val="nl-BE"/>
        </w:rPr>
        <w:t>0</w:t>
      </w:r>
      <w:r>
        <w:rPr>
          <w:rFonts w:ascii="Constantia" w:hAnsi="Constantia"/>
          <w:b/>
          <w:bCs/>
          <w:u w:val="single"/>
          <w:lang w:val="nl-BE"/>
        </w:rPr>
        <w:t>0</w:t>
      </w:r>
      <w:r>
        <w:rPr>
          <w:rFonts w:ascii="Constantia" w:hAnsi="Constantia"/>
          <w:lang w:val="nl-BE"/>
        </w:rPr>
        <w:t xml:space="preserve"> : Ontvangst met ontbijt in voetbalkantine van K.S.KE.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                           Parking </w:t>
      </w:r>
      <w:proofErr w:type="spellStart"/>
      <w:r>
        <w:rPr>
          <w:rFonts w:ascii="Constantia" w:hAnsi="Constantia"/>
          <w:lang w:val="nl-BE"/>
        </w:rPr>
        <w:t>Gerstenstraat</w:t>
      </w:r>
      <w:proofErr w:type="spellEnd"/>
      <w:r>
        <w:rPr>
          <w:rFonts w:ascii="Constantia" w:hAnsi="Constantia"/>
          <w:lang w:val="nl-BE"/>
        </w:rPr>
        <w:t xml:space="preserve"> </w:t>
      </w:r>
      <w:proofErr w:type="spellStart"/>
      <w:r>
        <w:rPr>
          <w:rFonts w:ascii="Constantia" w:hAnsi="Constantia"/>
          <w:lang w:val="nl-BE"/>
        </w:rPr>
        <w:t>Erembodegem</w:t>
      </w:r>
      <w:proofErr w:type="spellEnd"/>
      <w:r>
        <w:rPr>
          <w:rFonts w:ascii="Constantia" w:hAnsi="Constantia"/>
          <w:lang w:val="nl-BE"/>
        </w:rPr>
        <w:t>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b/>
          <w:bCs/>
          <w:u w:val="single"/>
          <w:lang w:val="nl-BE"/>
        </w:rPr>
        <w:t>8 uur  Vertrek</w:t>
      </w:r>
      <w:r>
        <w:rPr>
          <w:rFonts w:ascii="Constantia" w:hAnsi="Constantia"/>
          <w:lang w:val="nl-BE"/>
        </w:rPr>
        <w:t xml:space="preserve">:  naar </w:t>
      </w:r>
      <w:proofErr w:type="spellStart"/>
      <w:r>
        <w:rPr>
          <w:rFonts w:ascii="Constantia" w:hAnsi="Constantia"/>
          <w:lang w:val="nl-BE"/>
        </w:rPr>
        <w:t>Fexhe</w:t>
      </w:r>
      <w:proofErr w:type="spellEnd"/>
      <w:r>
        <w:rPr>
          <w:rFonts w:ascii="Constantia" w:hAnsi="Constantia"/>
          <w:lang w:val="nl-BE"/>
        </w:rPr>
        <w:t xml:space="preserve"> – </w:t>
      </w:r>
      <w:proofErr w:type="spellStart"/>
      <w:r>
        <w:rPr>
          <w:rFonts w:ascii="Constantia" w:hAnsi="Constantia"/>
          <w:lang w:val="nl-BE"/>
        </w:rPr>
        <w:t>haut</w:t>
      </w:r>
      <w:proofErr w:type="spellEnd"/>
      <w:r>
        <w:rPr>
          <w:rFonts w:ascii="Constantia" w:hAnsi="Constantia"/>
          <w:lang w:val="nl-BE"/>
        </w:rPr>
        <w:t xml:space="preserve"> </w:t>
      </w:r>
      <w:proofErr w:type="spellStart"/>
      <w:r>
        <w:rPr>
          <w:rFonts w:ascii="Constantia" w:hAnsi="Constantia"/>
          <w:lang w:val="nl-BE"/>
        </w:rPr>
        <w:t>Clocher</w:t>
      </w:r>
      <w:proofErr w:type="spellEnd"/>
      <w:r>
        <w:rPr>
          <w:rFonts w:ascii="Constantia" w:hAnsi="Constantia"/>
          <w:lang w:val="nl-BE"/>
        </w:rPr>
        <w:t>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                           </w:t>
      </w:r>
      <w:r>
        <w:rPr>
          <w:rFonts w:ascii="Constantia" w:hAnsi="Constantia"/>
          <w:u w:val="single"/>
          <w:lang w:val="nl-BE"/>
        </w:rPr>
        <w:t>Bezoek:</w:t>
      </w:r>
      <w:r>
        <w:rPr>
          <w:rFonts w:ascii="Constantia" w:hAnsi="Constantia"/>
          <w:lang w:val="nl-BE"/>
        </w:rPr>
        <w:t xml:space="preserve"> </w:t>
      </w:r>
      <w:r>
        <w:rPr>
          <w:rFonts w:ascii="Constantia" w:hAnsi="Constantia"/>
          <w:b/>
          <w:bCs/>
          <w:lang w:val="nl-BE"/>
        </w:rPr>
        <w:t xml:space="preserve">The Old </w:t>
      </w:r>
      <w:proofErr w:type="spellStart"/>
      <w:r>
        <w:rPr>
          <w:rFonts w:ascii="Constantia" w:hAnsi="Constantia"/>
          <w:b/>
          <w:bCs/>
          <w:lang w:val="nl-BE"/>
        </w:rPr>
        <w:t>Distillery</w:t>
      </w:r>
      <w:proofErr w:type="spellEnd"/>
      <w:r>
        <w:rPr>
          <w:rFonts w:ascii="Constantia" w:hAnsi="Constantia"/>
          <w:b/>
          <w:bCs/>
          <w:lang w:val="nl-BE"/>
        </w:rPr>
        <w:t xml:space="preserve">   </w:t>
      </w:r>
      <w:r>
        <w:rPr>
          <w:rFonts w:ascii="Constantia" w:hAnsi="Constantia"/>
          <w:lang w:val="nl-BE"/>
        </w:rPr>
        <w:t xml:space="preserve">gegeerde </w:t>
      </w:r>
      <w:r>
        <w:rPr>
          <w:rFonts w:ascii="Constantia" w:hAnsi="Constantia"/>
          <w:b/>
          <w:bCs/>
          <w:lang w:val="nl-BE"/>
        </w:rPr>
        <w:t>“</w:t>
      </w:r>
      <w:r>
        <w:rPr>
          <w:rFonts w:ascii="Constantia" w:hAnsi="Constantia"/>
          <w:b/>
          <w:bCs/>
          <w:u w:val="single"/>
          <w:lang w:val="nl-BE"/>
        </w:rPr>
        <w:t xml:space="preserve"> Belgische Top malt </w:t>
      </w:r>
      <w:proofErr w:type="spellStart"/>
      <w:r>
        <w:rPr>
          <w:rFonts w:ascii="Constantia" w:hAnsi="Constantia"/>
          <w:b/>
          <w:bCs/>
          <w:u w:val="single"/>
          <w:lang w:val="nl-BE"/>
        </w:rPr>
        <w:t>Wisky</w:t>
      </w:r>
      <w:proofErr w:type="spellEnd"/>
      <w:r>
        <w:rPr>
          <w:rFonts w:ascii="Constantia" w:hAnsi="Constantia"/>
          <w:b/>
          <w:bCs/>
          <w:u w:val="single"/>
          <w:lang w:val="nl-BE"/>
        </w:rPr>
        <w:t>”</w:t>
      </w:r>
      <w:r>
        <w:rPr>
          <w:rFonts w:ascii="Constantia" w:hAnsi="Constantia"/>
          <w:lang w:val="nl-BE"/>
        </w:rPr>
        <w:t xml:space="preserve">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                                         Rondleiding met gids + proeverij + mogelijkheid tot aankoop.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                           </w:t>
      </w:r>
      <w:r>
        <w:rPr>
          <w:rFonts w:ascii="Constantia" w:hAnsi="Constantia"/>
          <w:u w:val="single"/>
          <w:lang w:val="nl-BE"/>
        </w:rPr>
        <w:t>Meer info</w:t>
      </w:r>
      <w:r>
        <w:rPr>
          <w:rFonts w:ascii="Constantia" w:hAnsi="Constantia"/>
          <w:lang w:val="nl-BE"/>
        </w:rPr>
        <w:t>: zie op de plaatselijke website.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entury Gothic" w:hAnsi="Century Gothic"/>
          <w:b/>
          <w:bCs/>
          <w:u w:val="single"/>
          <w:lang w:val="nl-BE"/>
        </w:rPr>
        <w:t>12U30</w:t>
      </w:r>
      <w:r>
        <w:rPr>
          <w:rFonts w:ascii="Constantia" w:hAnsi="Constantia"/>
          <w:b/>
          <w:bCs/>
          <w:lang w:val="nl-BE"/>
        </w:rPr>
        <w:t xml:space="preserve"> : </w:t>
      </w:r>
      <w:r>
        <w:rPr>
          <w:rFonts w:ascii="Constantia" w:hAnsi="Constantia"/>
          <w:b/>
          <w:bCs/>
          <w:u w:val="single"/>
          <w:lang w:val="nl-BE"/>
        </w:rPr>
        <w:t>Lunch in het restaurant</w:t>
      </w:r>
      <w:r>
        <w:rPr>
          <w:rFonts w:ascii="Constantia" w:hAnsi="Constantia"/>
          <w:lang w:val="nl-BE"/>
        </w:rPr>
        <w:t>:    </w:t>
      </w:r>
      <w:r>
        <w:rPr>
          <w:rFonts w:ascii="Constantia" w:hAnsi="Constantia"/>
          <w:b/>
          <w:bCs/>
          <w:i/>
          <w:iCs/>
          <w:u w:val="single"/>
          <w:lang w:val="nl-BE"/>
        </w:rPr>
        <w:t xml:space="preserve">“La Bonne </w:t>
      </w:r>
      <w:proofErr w:type="spellStart"/>
      <w:r>
        <w:rPr>
          <w:rFonts w:ascii="Constantia" w:hAnsi="Constantia"/>
          <w:b/>
          <w:bCs/>
          <w:i/>
          <w:iCs/>
          <w:u w:val="single"/>
          <w:lang w:val="nl-BE"/>
        </w:rPr>
        <w:t>fourchette</w:t>
      </w:r>
      <w:proofErr w:type="spellEnd"/>
      <w:r>
        <w:rPr>
          <w:rFonts w:ascii="Constantia" w:hAnsi="Constantia"/>
          <w:b/>
          <w:bCs/>
          <w:i/>
          <w:iCs/>
          <w:u w:val="single"/>
          <w:lang w:val="nl-BE"/>
        </w:rPr>
        <w:t>”  in Braives</w:t>
      </w:r>
      <w:r>
        <w:rPr>
          <w:rFonts w:ascii="Constantia" w:hAnsi="Constantia"/>
          <w:lang w:val="nl-BE"/>
        </w:rPr>
        <w:t xml:space="preserve">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                        Meer inlichtingen omtrent het restaurant zelf op hun website.</w:t>
      </w:r>
    </w:p>
    <w:p w:rsidR="00EF7D5A" w:rsidRDefault="00EF7D5A" w:rsidP="00EF7D5A">
      <w:pPr>
        <w:rPr>
          <w:rFonts w:ascii="Constantia" w:hAnsi="Constantia"/>
          <w:b/>
          <w:bCs/>
          <w:lang w:val="nl-BE"/>
        </w:rPr>
      </w:pPr>
      <w:r>
        <w:rPr>
          <w:rFonts w:ascii="Century Gothic" w:hAnsi="Century Gothic"/>
          <w:b/>
          <w:bCs/>
          <w:u w:val="single"/>
          <w:lang w:val="nl-BE"/>
        </w:rPr>
        <w:t xml:space="preserve">15u00 </w:t>
      </w:r>
      <w:r>
        <w:rPr>
          <w:rFonts w:ascii="Constantia" w:hAnsi="Constantia"/>
          <w:lang w:val="nl-BE"/>
        </w:rPr>
        <w:t xml:space="preserve">:  </w:t>
      </w:r>
      <w:r>
        <w:rPr>
          <w:rFonts w:ascii="Constantia" w:hAnsi="Constantia"/>
          <w:u w:val="single"/>
          <w:lang w:val="nl-BE"/>
        </w:rPr>
        <w:t>Bezoek aan</w:t>
      </w:r>
      <w:r>
        <w:rPr>
          <w:rFonts w:ascii="Constantia" w:hAnsi="Constantia"/>
          <w:lang w:val="nl-BE"/>
        </w:rPr>
        <w:t xml:space="preserve">: </w:t>
      </w:r>
      <w:r>
        <w:rPr>
          <w:rFonts w:ascii="Constantia" w:hAnsi="Constantia"/>
          <w:b/>
          <w:bCs/>
          <w:lang w:val="nl-BE"/>
        </w:rPr>
        <w:t xml:space="preserve">“Les </w:t>
      </w:r>
      <w:proofErr w:type="spellStart"/>
      <w:r>
        <w:rPr>
          <w:rFonts w:ascii="Constantia" w:hAnsi="Constantia"/>
          <w:b/>
          <w:bCs/>
          <w:lang w:val="nl-BE"/>
        </w:rPr>
        <w:t>delicès</w:t>
      </w:r>
      <w:proofErr w:type="spellEnd"/>
      <w:r>
        <w:rPr>
          <w:rFonts w:ascii="Constantia" w:hAnsi="Constantia"/>
          <w:b/>
          <w:bCs/>
          <w:lang w:val="nl-BE"/>
        </w:rPr>
        <w:t xml:space="preserve"> de Marie”.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                                      Familie bedrijf met verschillende plaatselijke specialiteiten,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                                      in het dorpje Villers-le-Bouillet. Mogelijkheid tot diverse aankopen.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                         Meer info: op de plaatselijke website.</w:t>
      </w:r>
    </w:p>
    <w:p w:rsidR="00EF7D5A" w:rsidRDefault="00EF7D5A" w:rsidP="00EF7D5A">
      <w:pPr>
        <w:rPr>
          <w:rFonts w:ascii="Constantia" w:hAnsi="Constantia"/>
          <w:u w:val="single"/>
          <w:lang w:val="nl-BE"/>
        </w:rPr>
      </w:pPr>
      <w:r>
        <w:rPr>
          <w:rFonts w:ascii="Century Gothic" w:hAnsi="Century Gothic"/>
          <w:b/>
          <w:bCs/>
          <w:u w:val="single"/>
          <w:lang w:val="nl-BE"/>
        </w:rPr>
        <w:t>16u30</w:t>
      </w:r>
      <w:r>
        <w:rPr>
          <w:rFonts w:ascii="Century Gothic" w:hAnsi="Century Gothic"/>
          <w:b/>
          <w:bCs/>
          <w:lang w:val="nl-BE"/>
        </w:rPr>
        <w:t xml:space="preserve"> :  </w:t>
      </w:r>
      <w:r>
        <w:rPr>
          <w:rFonts w:ascii="Constantia" w:hAnsi="Constantia"/>
          <w:u w:val="single"/>
          <w:lang w:val="nl-BE"/>
        </w:rPr>
        <w:t xml:space="preserve">Terug reis naar </w:t>
      </w:r>
      <w:proofErr w:type="spellStart"/>
      <w:r>
        <w:rPr>
          <w:rFonts w:ascii="Constantia" w:hAnsi="Constantia"/>
          <w:u w:val="single"/>
          <w:lang w:val="nl-BE"/>
        </w:rPr>
        <w:t>Erembodegem</w:t>
      </w:r>
      <w:proofErr w:type="spellEnd"/>
    </w:p>
    <w:p w:rsidR="00EF7D5A" w:rsidRDefault="00EF7D5A" w:rsidP="00EF7D5A">
      <w:pPr>
        <w:rPr>
          <w:rFonts w:ascii="Constantia" w:hAnsi="Constantia"/>
          <w:u w:val="single"/>
          <w:lang w:val="nl-BE"/>
        </w:rPr>
      </w:pP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Dit zijn de grote lijnen van het vooropgestelde programma !!!</w:t>
      </w:r>
    </w:p>
    <w:p w:rsidR="00EF7D5A" w:rsidRDefault="00EF7D5A" w:rsidP="00EF7D5A">
      <w:pPr>
        <w:rPr>
          <w:rFonts w:ascii="Century Gothic" w:hAnsi="Century Gothic"/>
          <w:b/>
          <w:bCs/>
          <w:lang w:val="nl-BE"/>
        </w:rPr>
      </w:pPr>
      <w:r>
        <w:rPr>
          <w:rFonts w:ascii="Constantia" w:hAnsi="Constantia"/>
          <w:lang w:val="nl-BE"/>
        </w:rPr>
        <w:t xml:space="preserve">                                      </w:t>
      </w:r>
      <w:r>
        <w:rPr>
          <w:rFonts w:ascii="Century Gothic" w:hAnsi="Century Gothic"/>
          <w:b/>
          <w:bCs/>
          <w:u w:val="single"/>
          <w:lang w:val="nl-BE"/>
        </w:rPr>
        <w:t>De prijs all-in:</w:t>
      </w:r>
      <w:r>
        <w:rPr>
          <w:rFonts w:ascii="Century Gothic" w:hAnsi="Century Gothic"/>
          <w:b/>
          <w:bCs/>
          <w:lang w:val="nl-BE"/>
        </w:rPr>
        <w:t xml:space="preserve">  is   55€  p/p  voor de leden </w:t>
      </w:r>
    </w:p>
    <w:p w:rsidR="00EF7D5A" w:rsidRDefault="00EF7D5A" w:rsidP="00EF7D5A">
      <w:pPr>
        <w:rPr>
          <w:rFonts w:ascii="Century Gothic" w:hAnsi="Century Gothic"/>
          <w:b/>
          <w:bCs/>
          <w:lang w:val="nl-BE"/>
        </w:rPr>
      </w:pPr>
      <w:r>
        <w:rPr>
          <w:rFonts w:ascii="Century Gothic" w:hAnsi="Century Gothic"/>
          <w:b/>
          <w:bCs/>
          <w:lang w:val="nl-BE"/>
        </w:rPr>
        <w:t>                                                                 65€  p/p  voor de niet leden.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u w:val="single"/>
          <w:lang w:val="nl-BE"/>
        </w:rPr>
        <w:t>Opgelet</w:t>
      </w:r>
      <w:r>
        <w:rPr>
          <w:rFonts w:ascii="Constantia" w:hAnsi="Constantia"/>
          <w:lang w:val="nl-BE"/>
        </w:rPr>
        <w:t xml:space="preserve"> ! Dranken zijn excl. bij de lunch en voor persoonlijk gebruik.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Voor reservatie wees er op tijd bij, de plaatsen zijn beperkt tot max. 50 pers.</w:t>
      </w:r>
    </w:p>
    <w:p w:rsidR="00EF7D5A" w:rsidRDefault="00EF7D5A" w:rsidP="00EF7D5A">
      <w:pPr>
        <w:rPr>
          <w:rFonts w:ascii="Calibri" w:hAnsi="Calibri"/>
          <w:lang w:val="nl-BE"/>
        </w:rPr>
      </w:pPr>
      <w:r>
        <w:rPr>
          <w:rFonts w:ascii="Constantia" w:hAnsi="Constantia"/>
          <w:lang w:val="nl-BE"/>
        </w:rPr>
        <w:t xml:space="preserve">Reservatie + aantal pers. mits directe betaling op het B-J </w:t>
      </w:r>
      <w:proofErr w:type="spellStart"/>
      <w:r>
        <w:rPr>
          <w:rFonts w:ascii="Constantia" w:hAnsi="Constantia"/>
          <w:lang w:val="nl-BE"/>
        </w:rPr>
        <w:t>nr</w:t>
      </w:r>
      <w:proofErr w:type="spellEnd"/>
      <w:r>
        <w:rPr>
          <w:rFonts w:ascii="Constantia" w:hAnsi="Constantia"/>
          <w:lang w:val="nl-BE"/>
        </w:rPr>
        <w:t xml:space="preserve">: </w:t>
      </w:r>
      <w:r>
        <w:rPr>
          <w:lang w:val="nl-BE"/>
        </w:rPr>
        <w:t>BE 741 430 700 44 007 GEBABEBB</w:t>
      </w:r>
    </w:p>
    <w:p w:rsidR="00EF7D5A" w:rsidRDefault="00EF7D5A" w:rsidP="00EF7D5A">
      <w:pPr>
        <w:rPr>
          <w:lang w:val="nl-BE"/>
        </w:rPr>
      </w:pPr>
      <w:r>
        <w:rPr>
          <w:lang w:val="nl-BE"/>
        </w:rPr>
        <w:t xml:space="preserve">Voor meer inlichtingen bij Patrick </w:t>
      </w:r>
      <w:proofErr w:type="spellStart"/>
      <w:r>
        <w:rPr>
          <w:lang w:val="nl-BE"/>
        </w:rPr>
        <w:t>Coutigny</w:t>
      </w:r>
      <w:proofErr w:type="spellEnd"/>
      <w:r>
        <w:rPr>
          <w:lang w:val="nl-BE"/>
        </w:rPr>
        <w:t xml:space="preserve"> op het </w:t>
      </w:r>
      <w:proofErr w:type="spellStart"/>
      <w:r>
        <w:rPr>
          <w:lang w:val="nl-BE"/>
        </w:rPr>
        <w:t>nr</w:t>
      </w:r>
      <w:proofErr w:type="spellEnd"/>
      <w:r>
        <w:rPr>
          <w:lang w:val="nl-BE"/>
        </w:rPr>
        <w:t>: 0498/944778</w:t>
      </w:r>
    </w:p>
    <w:p w:rsidR="00EF7D5A" w:rsidRDefault="00EF7D5A" w:rsidP="00EF7D5A">
      <w:pPr>
        <w:rPr>
          <w:lang w:val="nl-BE"/>
        </w:rPr>
      </w:pP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Nog in de maand september is er op </w:t>
      </w:r>
      <w:r>
        <w:rPr>
          <w:rFonts w:ascii="Constantia" w:hAnsi="Constantia"/>
          <w:b/>
          <w:bCs/>
          <w:lang w:val="nl-BE"/>
        </w:rPr>
        <w:t>dinsdag 14 september</w:t>
      </w:r>
      <w:r>
        <w:rPr>
          <w:rFonts w:ascii="Constantia" w:hAnsi="Constantia"/>
          <w:lang w:val="nl-BE"/>
        </w:rPr>
        <w:t xml:space="preserve"> de eerder uitgestelde prijsuitreiking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van de “</w:t>
      </w:r>
      <w:proofErr w:type="spellStart"/>
      <w:r>
        <w:rPr>
          <w:rFonts w:ascii="Constantia" w:hAnsi="Constantia"/>
          <w:lang w:val="nl-BE"/>
        </w:rPr>
        <w:t>belot</w:t>
      </w:r>
      <w:proofErr w:type="spellEnd"/>
      <w:r>
        <w:rPr>
          <w:rFonts w:ascii="Constantia" w:hAnsi="Constantia"/>
          <w:lang w:val="nl-BE"/>
        </w:rPr>
        <w:t xml:space="preserve"> competitie 2019-2020” der top 3 met extra voorziene </w:t>
      </w:r>
      <w:proofErr w:type="spellStart"/>
      <w:r>
        <w:rPr>
          <w:rFonts w:ascii="Constantia" w:hAnsi="Constantia"/>
          <w:lang w:val="nl-BE"/>
        </w:rPr>
        <w:t>belotting</w:t>
      </w:r>
      <w:proofErr w:type="spellEnd"/>
      <w:r>
        <w:rPr>
          <w:rFonts w:ascii="Constantia" w:hAnsi="Constantia"/>
          <w:lang w:val="nl-BE"/>
        </w:rPr>
        <w:t xml:space="preserve"> buiten competitie,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dit met het normale voorziene prijzengeld. Ook niet B-J leden zijn welkom maar zullen niet</w:t>
      </w:r>
    </w:p>
    <w:p w:rsidR="00EF7D5A" w:rsidRDefault="00EF7D5A" w:rsidP="00EF7D5A">
      <w:pPr>
        <w:rPr>
          <w:rFonts w:ascii="Century Gothic" w:hAnsi="Century Gothic"/>
          <w:b/>
          <w:bCs/>
          <w:lang w:val="nl-BE"/>
        </w:rPr>
      </w:pPr>
      <w:r>
        <w:rPr>
          <w:rFonts w:ascii="Constantia" w:hAnsi="Constantia"/>
          <w:lang w:val="nl-BE"/>
        </w:rPr>
        <w:t xml:space="preserve">kunnen genieten van enig prijzengeld. De inleg bedraagt </w:t>
      </w:r>
      <w:r>
        <w:rPr>
          <w:rFonts w:ascii="Century Gothic" w:hAnsi="Century Gothic"/>
          <w:b/>
          <w:bCs/>
          <w:lang w:val="nl-BE"/>
        </w:rPr>
        <w:t>4€ p/p.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Men start te 19u30 stipt in het lokaal @Fundum dorp </w:t>
      </w:r>
      <w:proofErr w:type="spellStart"/>
      <w:r>
        <w:rPr>
          <w:rFonts w:ascii="Constantia" w:hAnsi="Constantia"/>
          <w:lang w:val="nl-BE"/>
        </w:rPr>
        <w:t>Erembodegem</w:t>
      </w:r>
      <w:proofErr w:type="spellEnd"/>
      <w:r>
        <w:rPr>
          <w:rFonts w:ascii="Constantia" w:hAnsi="Constantia"/>
          <w:lang w:val="nl-BE"/>
        </w:rPr>
        <w:t>.</w:t>
      </w:r>
    </w:p>
    <w:p w:rsidR="00EF7D5A" w:rsidRDefault="00EF7D5A" w:rsidP="00EF7D5A">
      <w:pPr>
        <w:rPr>
          <w:rFonts w:ascii="Constantia" w:hAnsi="Constantia"/>
          <w:lang w:val="nl-BE"/>
        </w:rPr>
      </w:pPr>
    </w:p>
    <w:p w:rsidR="00EF7D5A" w:rsidRDefault="00EF7D5A" w:rsidP="00EF7D5A">
      <w:pPr>
        <w:rPr>
          <w:rFonts w:ascii="Constantia" w:hAnsi="Constantia"/>
          <w:b/>
          <w:bCs/>
          <w:lang w:val="nl-BE"/>
        </w:rPr>
      </w:pPr>
      <w:r>
        <w:rPr>
          <w:rFonts w:ascii="Constantia" w:hAnsi="Constantia"/>
          <w:b/>
          <w:bCs/>
          <w:u w:val="single"/>
          <w:lang w:val="nl-BE"/>
        </w:rPr>
        <w:t>Wat voor de maand oktober</w:t>
      </w:r>
      <w:r>
        <w:rPr>
          <w:rFonts w:ascii="Constantia" w:hAnsi="Constantia"/>
          <w:b/>
          <w:bCs/>
          <w:lang w:val="nl-BE"/>
        </w:rPr>
        <w:t xml:space="preserve"> ?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Voor de maand oktober is er de voorziene herfstwandeling alsook de start van de nieuwe “</w:t>
      </w:r>
      <w:proofErr w:type="spellStart"/>
      <w:r>
        <w:rPr>
          <w:rFonts w:ascii="Constantia" w:hAnsi="Constantia"/>
          <w:lang w:val="nl-BE"/>
        </w:rPr>
        <w:t>Belot</w:t>
      </w:r>
      <w:proofErr w:type="spellEnd"/>
      <w:r>
        <w:rPr>
          <w:rFonts w:ascii="Constantia" w:hAnsi="Constantia"/>
          <w:lang w:val="nl-BE"/>
        </w:rPr>
        <w:t>”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Competitie seizoen 2021-2022;  met de 7 maandelijkse </w:t>
      </w:r>
      <w:proofErr w:type="spellStart"/>
      <w:r>
        <w:rPr>
          <w:rFonts w:ascii="Constantia" w:hAnsi="Constantia"/>
          <w:lang w:val="nl-BE"/>
        </w:rPr>
        <w:t>belottingen</w:t>
      </w:r>
      <w:proofErr w:type="spellEnd"/>
      <w:r>
        <w:rPr>
          <w:rFonts w:ascii="Constantia" w:hAnsi="Constantia"/>
          <w:lang w:val="nl-BE"/>
        </w:rPr>
        <w:t xml:space="preserve"> !!!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Plaats en data met details volgen evenwel in een later berichtgeving.</w:t>
      </w:r>
    </w:p>
    <w:p w:rsidR="00EF7D5A" w:rsidRDefault="00EF7D5A" w:rsidP="00EF7D5A">
      <w:pPr>
        <w:rPr>
          <w:rFonts w:ascii="Constantia" w:hAnsi="Constantia"/>
          <w:lang w:val="nl-BE"/>
        </w:rPr>
      </w:pP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Voor meer informatie zal men nog even moeten geduld hebben tot een volgend briefje voorzien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>voor de maand september. Bij deze wenst het B-J bestuur jullie allen nog een veilige vakantie toe !!!</w:t>
      </w:r>
    </w:p>
    <w:p w:rsidR="00EF7D5A" w:rsidRDefault="00EF7D5A" w:rsidP="00EF7D5A">
      <w:pPr>
        <w:rPr>
          <w:rFonts w:ascii="Constantia" w:hAnsi="Constantia"/>
          <w:lang w:val="nl-BE"/>
        </w:rPr>
      </w:pP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                                                       Tot later,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                                                                       En wees voorzichtig </w:t>
      </w:r>
    </w:p>
    <w:p w:rsidR="00EF7D5A" w:rsidRDefault="00EF7D5A" w:rsidP="00EF7D5A">
      <w:pPr>
        <w:rPr>
          <w:rFonts w:ascii="Constantia" w:hAnsi="Constantia"/>
          <w:lang w:val="nl-BE"/>
        </w:rPr>
      </w:pPr>
      <w:r>
        <w:rPr>
          <w:rFonts w:ascii="Constantia" w:hAnsi="Constantia"/>
          <w:lang w:val="nl-B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Het B-J bestuur , </w:t>
      </w:r>
    </w:p>
    <w:p w:rsidR="00EF7D5A" w:rsidRDefault="00EF7D5A" w:rsidP="00EF7D5A">
      <w:pPr>
        <w:rPr>
          <w:rFonts w:ascii="Constantia" w:hAnsi="Constantia"/>
          <w:b/>
          <w:bCs/>
          <w:lang w:val="nl-BE"/>
        </w:rPr>
      </w:pPr>
    </w:p>
    <w:p w:rsidR="00B5409D" w:rsidRDefault="00B5409D" w:rsidP="00BF5C4E">
      <w:pPr>
        <w:rPr>
          <w:lang w:val="nl-BE"/>
        </w:rPr>
      </w:pPr>
    </w:p>
    <w:sectPr w:rsidR="00B5409D" w:rsidSect="00CC567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B3"/>
    <w:rsid w:val="000404D2"/>
    <w:rsid w:val="00060585"/>
    <w:rsid w:val="00062DD3"/>
    <w:rsid w:val="00072B41"/>
    <w:rsid w:val="000934CC"/>
    <w:rsid w:val="00112F42"/>
    <w:rsid w:val="001165A4"/>
    <w:rsid w:val="001530F4"/>
    <w:rsid w:val="001B7448"/>
    <w:rsid w:val="001D774A"/>
    <w:rsid w:val="001F7835"/>
    <w:rsid w:val="00201C42"/>
    <w:rsid w:val="00210EE6"/>
    <w:rsid w:val="00211A71"/>
    <w:rsid w:val="00227900"/>
    <w:rsid w:val="002A10B3"/>
    <w:rsid w:val="002C0481"/>
    <w:rsid w:val="002C1AE3"/>
    <w:rsid w:val="002E65C4"/>
    <w:rsid w:val="0034548F"/>
    <w:rsid w:val="00466121"/>
    <w:rsid w:val="00471B32"/>
    <w:rsid w:val="004C4034"/>
    <w:rsid w:val="00503356"/>
    <w:rsid w:val="005E2F94"/>
    <w:rsid w:val="005F74E6"/>
    <w:rsid w:val="00602157"/>
    <w:rsid w:val="006A723E"/>
    <w:rsid w:val="006A7C8B"/>
    <w:rsid w:val="006D361A"/>
    <w:rsid w:val="00707927"/>
    <w:rsid w:val="007116CC"/>
    <w:rsid w:val="0071284A"/>
    <w:rsid w:val="007C75B5"/>
    <w:rsid w:val="007D7A78"/>
    <w:rsid w:val="007E0DC8"/>
    <w:rsid w:val="0081061D"/>
    <w:rsid w:val="00827BD2"/>
    <w:rsid w:val="00856BC9"/>
    <w:rsid w:val="00893294"/>
    <w:rsid w:val="008B7405"/>
    <w:rsid w:val="008B7F8E"/>
    <w:rsid w:val="008D3FE3"/>
    <w:rsid w:val="0092287F"/>
    <w:rsid w:val="0096342B"/>
    <w:rsid w:val="009C0E9D"/>
    <w:rsid w:val="009D6525"/>
    <w:rsid w:val="009F47BC"/>
    <w:rsid w:val="00A93237"/>
    <w:rsid w:val="00AA3CE1"/>
    <w:rsid w:val="00AB647E"/>
    <w:rsid w:val="00AC783F"/>
    <w:rsid w:val="00AF7EBC"/>
    <w:rsid w:val="00B202C7"/>
    <w:rsid w:val="00B26F72"/>
    <w:rsid w:val="00B32CE6"/>
    <w:rsid w:val="00B37726"/>
    <w:rsid w:val="00B45651"/>
    <w:rsid w:val="00B459FE"/>
    <w:rsid w:val="00B5409D"/>
    <w:rsid w:val="00B63D7B"/>
    <w:rsid w:val="00B7498B"/>
    <w:rsid w:val="00BE10D8"/>
    <w:rsid w:val="00BF5C4E"/>
    <w:rsid w:val="00C36456"/>
    <w:rsid w:val="00C54501"/>
    <w:rsid w:val="00C85426"/>
    <w:rsid w:val="00CC5676"/>
    <w:rsid w:val="00D4305D"/>
    <w:rsid w:val="00D80330"/>
    <w:rsid w:val="00DD0864"/>
    <w:rsid w:val="00DF3871"/>
    <w:rsid w:val="00E351DB"/>
    <w:rsid w:val="00EE4F28"/>
    <w:rsid w:val="00EE4F93"/>
    <w:rsid w:val="00EF7D5A"/>
    <w:rsid w:val="00F90AC5"/>
    <w:rsid w:val="00FB3D04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ED5C5-CAB1-4C37-8244-7A96327A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0B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A10B3"/>
    <w:rPr>
      <w:i/>
      <w:iCs/>
    </w:rPr>
  </w:style>
  <w:style w:type="character" w:styleId="Strong">
    <w:name w:val="Strong"/>
    <w:basedOn w:val="DefaultParagraphFont"/>
    <w:uiPriority w:val="22"/>
    <w:qFormat/>
    <w:rsid w:val="002A10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4501"/>
    <w:rPr>
      <w:color w:val="0000FF"/>
      <w:u w:val="single"/>
    </w:rPr>
  </w:style>
  <w:style w:type="paragraph" w:customStyle="1" w:styleId="xmsonormal">
    <w:name w:val="x_msonormal"/>
    <w:basedOn w:val="Normal"/>
    <w:rsid w:val="00B26F72"/>
    <w:rPr>
      <w:rFonts w:ascii="Calibri" w:hAnsi="Calibri"/>
      <w:sz w:val="22"/>
      <w:szCs w:val="22"/>
    </w:rPr>
  </w:style>
  <w:style w:type="paragraph" w:customStyle="1" w:styleId="xmsolistparagraph">
    <w:name w:val="x_msolistparagraph"/>
    <w:basedOn w:val="Normal"/>
    <w:rsid w:val="00B26F72"/>
    <w:pPr>
      <w:spacing w:line="252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5C4E"/>
    <w:pPr>
      <w:spacing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F760-4E3E-4EDC-9EB8-B171A7D1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CHU-Brugmann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COUTIGNY, Patrick (CHU-Brugmann)</cp:lastModifiedBy>
  <cp:revision>3</cp:revision>
  <cp:lastPrinted>2021-07-29T06:00:00Z</cp:lastPrinted>
  <dcterms:created xsi:type="dcterms:W3CDTF">2021-07-29T11:30:00Z</dcterms:created>
  <dcterms:modified xsi:type="dcterms:W3CDTF">2021-07-29T11:31:00Z</dcterms:modified>
</cp:coreProperties>
</file>